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C8" w:rsidRPr="00D40BE9" w:rsidRDefault="00D40BE9" w:rsidP="00D40BE9">
      <w:pPr>
        <w:jc w:val="center"/>
        <w:rPr>
          <w:b/>
          <w:sz w:val="24"/>
          <w:szCs w:val="24"/>
        </w:rPr>
      </w:pPr>
      <w:r w:rsidRPr="00D40BE9">
        <w:rPr>
          <w:b/>
          <w:sz w:val="24"/>
          <w:szCs w:val="24"/>
        </w:rPr>
        <w:t>АННОТАЦИЯ</w:t>
      </w:r>
    </w:p>
    <w:p w:rsidR="008C40C8" w:rsidRPr="00D40BE9" w:rsidRDefault="00D40BE9" w:rsidP="00D40BE9">
      <w:pPr>
        <w:jc w:val="center"/>
        <w:rPr>
          <w:sz w:val="24"/>
          <w:szCs w:val="24"/>
        </w:rPr>
      </w:pPr>
      <w:r w:rsidRPr="00D40BE9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C40C8" w:rsidRPr="00D40BE9">
        <w:tc>
          <w:tcPr>
            <w:tcW w:w="3261" w:type="dxa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40C8" w:rsidRPr="00D40BE9" w:rsidRDefault="00D40BE9" w:rsidP="00D40BE9">
            <w:pPr>
              <w:rPr>
                <w:b/>
                <w:sz w:val="24"/>
                <w:szCs w:val="24"/>
              </w:rPr>
            </w:pPr>
            <w:r w:rsidRPr="00D40BE9">
              <w:rPr>
                <w:b/>
                <w:sz w:val="24"/>
                <w:szCs w:val="24"/>
              </w:rPr>
              <w:t>Прогнозирование угроз экономической безопасности</w:t>
            </w:r>
          </w:p>
        </w:tc>
      </w:tr>
      <w:tr w:rsidR="008C40C8" w:rsidRPr="00D40BE9">
        <w:tc>
          <w:tcPr>
            <w:tcW w:w="3261" w:type="dxa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C40C8" w:rsidRPr="00D40BE9">
        <w:tc>
          <w:tcPr>
            <w:tcW w:w="3261" w:type="dxa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8C40C8" w:rsidRPr="00D40BE9">
        <w:tc>
          <w:tcPr>
            <w:tcW w:w="3261" w:type="dxa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 xml:space="preserve">5 </w:t>
            </w:r>
            <w:proofErr w:type="spellStart"/>
            <w:r w:rsidRPr="00D40BE9">
              <w:rPr>
                <w:sz w:val="24"/>
                <w:szCs w:val="24"/>
              </w:rPr>
              <w:t>з.е</w:t>
            </w:r>
            <w:proofErr w:type="spellEnd"/>
            <w:r w:rsidRPr="00D40BE9">
              <w:rPr>
                <w:sz w:val="24"/>
                <w:szCs w:val="24"/>
              </w:rPr>
              <w:t xml:space="preserve">. </w:t>
            </w:r>
          </w:p>
        </w:tc>
      </w:tr>
      <w:tr w:rsidR="008C40C8" w:rsidRPr="00D40BE9">
        <w:tc>
          <w:tcPr>
            <w:tcW w:w="3261" w:type="dxa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Экзамен</w:t>
            </w:r>
          </w:p>
          <w:p w:rsidR="008C40C8" w:rsidRPr="00D40BE9" w:rsidRDefault="008C40C8" w:rsidP="00D40BE9">
            <w:pPr>
              <w:rPr>
                <w:sz w:val="24"/>
                <w:szCs w:val="24"/>
              </w:rPr>
            </w:pPr>
          </w:p>
        </w:tc>
      </w:tr>
      <w:tr w:rsidR="008C40C8" w:rsidRPr="00D40BE9">
        <w:tc>
          <w:tcPr>
            <w:tcW w:w="3261" w:type="dxa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40C8" w:rsidRPr="00D40BE9" w:rsidRDefault="00D40BE9" w:rsidP="00D40BE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D40BE9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Крат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40BE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D40BE9">
              <w:rPr>
                <w:color w:val="auto"/>
              </w:rPr>
              <w:t>Тема 1. Теоретические основы прогнозирования угроз экономической безопасности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Тема 2. Методические основы прогнозирования угроз экономической безопасности. Формализованные методы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tabs>
                <w:tab w:val="left" w:pos="1300"/>
                <w:tab w:val="left" w:pos="1700"/>
                <w:tab w:val="left" w:pos="3480"/>
                <w:tab w:val="left" w:pos="4740"/>
                <w:tab w:val="left" w:pos="6860"/>
                <w:tab w:val="left" w:pos="7660"/>
              </w:tabs>
              <w:rPr>
                <w:i/>
                <w:color w:val="0000FF"/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Тема 3. Методические основы прогнозирования угроз экономической безопасности. Интуитивные методы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E7E6E6" w:themeFill="background2"/>
          </w:tcPr>
          <w:p w:rsidR="008C40C8" w:rsidRPr="00D40BE9" w:rsidRDefault="00D40BE9" w:rsidP="00D40BE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D40BE9">
              <w:rPr>
                <w:b/>
                <w:sz w:val="24"/>
                <w:szCs w:val="24"/>
              </w:rPr>
              <w:t>Основная литература</w:t>
            </w:r>
          </w:p>
          <w:p w:rsidR="008C40C8" w:rsidRPr="00BC372C" w:rsidRDefault="00D40BE9" w:rsidP="00BC372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BC372C">
              <w:rPr>
                <w:sz w:val="24"/>
                <w:szCs w:val="24"/>
              </w:rPr>
              <w:t>Дворядкина</w:t>
            </w:r>
            <w:proofErr w:type="spellEnd"/>
            <w:r w:rsidRPr="00BC372C">
              <w:rPr>
                <w:sz w:val="24"/>
                <w:szCs w:val="24"/>
              </w:rPr>
              <w:t xml:space="preserve">, Е. Б. Экономическая безопасность [Текст] : учебное пособие / Е. Б. </w:t>
            </w:r>
            <w:proofErr w:type="spellStart"/>
            <w:r w:rsidRPr="00BC372C">
              <w:rPr>
                <w:sz w:val="24"/>
                <w:szCs w:val="24"/>
              </w:rPr>
              <w:t>Дворядкина</w:t>
            </w:r>
            <w:proofErr w:type="spellEnd"/>
            <w:r w:rsidRPr="00BC372C">
              <w:rPr>
                <w:sz w:val="24"/>
                <w:szCs w:val="24"/>
              </w:rPr>
              <w:t>, Я. П. Силин, Н. В. Новикова ; М-во образования и науки</w:t>
            </w:r>
            <w:proofErr w:type="gramStart"/>
            <w:r w:rsidRPr="00BC372C">
              <w:rPr>
                <w:sz w:val="24"/>
                <w:szCs w:val="24"/>
              </w:rPr>
              <w:t xml:space="preserve"> Р</w:t>
            </w:r>
            <w:proofErr w:type="gramEnd"/>
            <w:r w:rsidRPr="00BC372C">
              <w:rPr>
                <w:sz w:val="24"/>
                <w:szCs w:val="24"/>
              </w:rPr>
              <w:t>ос. Федерации, Урал</w:t>
            </w:r>
            <w:proofErr w:type="gramStart"/>
            <w:r w:rsidRPr="00BC372C">
              <w:rPr>
                <w:sz w:val="24"/>
                <w:szCs w:val="24"/>
              </w:rPr>
              <w:t>.</w:t>
            </w:r>
            <w:proofErr w:type="gramEnd"/>
            <w:r w:rsidRPr="00BC372C">
              <w:rPr>
                <w:sz w:val="24"/>
                <w:szCs w:val="24"/>
              </w:rPr>
              <w:t xml:space="preserve"> </w:t>
            </w:r>
            <w:proofErr w:type="gramStart"/>
            <w:r w:rsidRPr="00BC372C">
              <w:rPr>
                <w:sz w:val="24"/>
                <w:szCs w:val="24"/>
              </w:rPr>
              <w:t>г</w:t>
            </w:r>
            <w:proofErr w:type="gramEnd"/>
            <w:r w:rsidRPr="00BC372C">
              <w:rPr>
                <w:sz w:val="24"/>
                <w:szCs w:val="24"/>
              </w:rPr>
              <w:t xml:space="preserve">ос. </w:t>
            </w:r>
            <w:proofErr w:type="spellStart"/>
            <w:r w:rsidRPr="00BC372C">
              <w:rPr>
                <w:sz w:val="24"/>
                <w:szCs w:val="24"/>
              </w:rPr>
              <w:t>экон</w:t>
            </w:r>
            <w:proofErr w:type="spellEnd"/>
            <w:r w:rsidRPr="00BC372C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BC372C">
              <w:rPr>
                <w:sz w:val="24"/>
                <w:szCs w:val="24"/>
              </w:rPr>
              <w:t>перераб</w:t>
            </w:r>
            <w:proofErr w:type="spellEnd"/>
            <w:r w:rsidRPr="00BC372C">
              <w:rPr>
                <w:sz w:val="24"/>
                <w:szCs w:val="24"/>
              </w:rPr>
              <w:t>. и доп. - Екатеринбург : [Издательство УрГЭУ], 2016. - 194 с. </w:t>
            </w:r>
            <w:hyperlink r:id="rId7" w:tgtFrame="читать полный текст">
              <w:r w:rsidRPr="00BC372C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http://lib.usue.ru/resource/limit/ump/17/p488072.pdf</w:t>
              </w:r>
            </w:hyperlink>
            <w:r w:rsidRPr="00BC372C">
              <w:rPr>
                <w:sz w:val="24"/>
                <w:szCs w:val="24"/>
              </w:rPr>
              <w:t> 100экз.</w:t>
            </w:r>
          </w:p>
          <w:p w:rsidR="00B352C5" w:rsidRPr="00B352C5" w:rsidRDefault="00B352C5" w:rsidP="00B352C5">
            <w:pPr>
              <w:pStyle w:val="aff3"/>
              <w:numPr>
                <w:ilvl w:val="0"/>
                <w:numId w:val="1"/>
              </w:numPr>
              <w:jc w:val="both"/>
              <w:rPr>
                <w:color w:val="000000"/>
                <w:kern w:val="2"/>
              </w:rPr>
            </w:pPr>
            <w:proofErr w:type="spellStart"/>
            <w:r w:rsidRPr="00B352C5">
              <w:rPr>
                <w:color w:val="000000"/>
                <w:kern w:val="2"/>
              </w:rPr>
              <w:t>Светуньков</w:t>
            </w:r>
            <w:proofErr w:type="spellEnd"/>
            <w:r w:rsidRPr="00B352C5">
              <w:rPr>
                <w:color w:val="000000"/>
                <w:kern w:val="2"/>
              </w:rPr>
              <w:t>, И. С. Методы социально-экономического прогнозирования в 2 т. Т. 2 модели и методы [Текст]</w:t>
            </w:r>
            <w:proofErr w:type="gramStart"/>
            <w:r w:rsidRPr="00B352C5">
              <w:rPr>
                <w:color w:val="000000"/>
                <w:kern w:val="2"/>
              </w:rPr>
              <w:t xml:space="preserve"> :</w:t>
            </w:r>
            <w:proofErr w:type="gramEnd"/>
            <w:r w:rsidRPr="00B352C5">
              <w:rPr>
                <w:color w:val="000000"/>
                <w:kern w:val="2"/>
              </w:rPr>
              <w:t xml:space="preserve"> Учебник и практикум / И. С. </w:t>
            </w:r>
            <w:proofErr w:type="spellStart"/>
            <w:r w:rsidRPr="00B352C5">
              <w:rPr>
                <w:color w:val="000000"/>
                <w:kern w:val="2"/>
              </w:rPr>
              <w:t>Светуньков</w:t>
            </w:r>
            <w:proofErr w:type="spellEnd"/>
            <w:r w:rsidRPr="00B352C5">
              <w:rPr>
                <w:color w:val="000000"/>
                <w:kern w:val="2"/>
              </w:rPr>
              <w:t xml:space="preserve"> [и др.]. - Москва</w:t>
            </w:r>
            <w:proofErr w:type="gramStart"/>
            <w:r w:rsidRPr="00B352C5">
              <w:rPr>
                <w:color w:val="000000"/>
                <w:kern w:val="2"/>
              </w:rPr>
              <w:t xml:space="preserve"> :</w:t>
            </w:r>
            <w:proofErr w:type="gramEnd"/>
            <w:r w:rsidRPr="00B352C5">
              <w:rPr>
                <w:color w:val="000000"/>
                <w:kern w:val="2"/>
              </w:rPr>
              <w:t xml:space="preserve"> Издательство </w:t>
            </w:r>
            <w:proofErr w:type="spellStart"/>
            <w:r w:rsidRPr="00B352C5">
              <w:rPr>
                <w:color w:val="000000"/>
                <w:kern w:val="2"/>
              </w:rPr>
              <w:t>Юрайт</w:t>
            </w:r>
            <w:proofErr w:type="spellEnd"/>
            <w:r w:rsidRPr="00B352C5">
              <w:rPr>
                <w:color w:val="000000"/>
                <w:kern w:val="2"/>
              </w:rPr>
              <w:t xml:space="preserve">, 2019. - 447 с. </w:t>
            </w:r>
            <w:hyperlink r:id="rId8" w:history="1">
              <w:r w:rsidRPr="00316216">
                <w:rPr>
                  <w:rStyle w:val="afffffffd"/>
                  <w:i/>
                  <w:kern w:val="2"/>
                </w:rPr>
                <w:t>https://www.biblio-online.ru/bcode/433072</w:t>
              </w:r>
            </w:hyperlink>
            <w:r>
              <w:rPr>
                <w:i/>
                <w:color w:val="000000"/>
                <w:kern w:val="2"/>
              </w:rPr>
              <w:t xml:space="preserve"> </w:t>
            </w:r>
          </w:p>
          <w:p w:rsidR="00BC372C" w:rsidRPr="00BC372C" w:rsidRDefault="00BC372C" w:rsidP="00B352C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C372C">
              <w:rPr>
                <w:color w:val="000000"/>
                <w:sz w:val="24"/>
                <w:szCs w:val="24"/>
              </w:rPr>
              <w:t>Экономическая безопасность [Электронный ресурс]</w:t>
            </w:r>
            <w:proofErr w:type="gramStart"/>
            <w:r w:rsidRPr="00BC372C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C372C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38.05.01 «Экономическая безопасность» / [М. В. Попов [и др.] ; под ред. Н. В. </w:t>
            </w:r>
            <w:proofErr w:type="spellStart"/>
            <w:r w:rsidRPr="00BC372C">
              <w:rPr>
                <w:color w:val="000000"/>
                <w:sz w:val="24"/>
                <w:szCs w:val="24"/>
              </w:rPr>
              <w:t>Манохиной</w:t>
            </w:r>
            <w:proofErr w:type="spellEnd"/>
            <w:r w:rsidRPr="00BC372C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BC372C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C372C">
              <w:rPr>
                <w:color w:val="000000"/>
                <w:sz w:val="24"/>
                <w:szCs w:val="24"/>
              </w:rPr>
              <w:t xml:space="preserve"> ИНФРА-М, 2019. - 320 с. </w:t>
            </w:r>
            <w:hyperlink r:id="rId9" w:tgtFrame="_blank" w:tooltip="читать полный текст" w:history="1">
              <w:r w:rsidRPr="00BC372C">
                <w:rPr>
                  <w:rStyle w:val="afffffffd"/>
                  <w:i/>
                  <w:iCs/>
                  <w:sz w:val="24"/>
                  <w:szCs w:val="24"/>
                </w:rPr>
                <w:t>http://znanium.com/go.php?id=993528</w:t>
              </w:r>
            </w:hyperlink>
            <w:bookmarkStart w:id="0" w:name="_GoBack"/>
            <w:bookmarkEnd w:id="0"/>
          </w:p>
          <w:p w:rsidR="008C40C8" w:rsidRPr="00D40BE9" w:rsidRDefault="00D40BE9" w:rsidP="00D40BE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 xml:space="preserve"> </w:t>
            </w:r>
            <w:r w:rsidRPr="00D40BE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C40C8" w:rsidRPr="00D40BE9" w:rsidRDefault="00D40BE9" w:rsidP="00BC372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Экономическая безопасность [Электронный ресурс]</w:t>
            </w:r>
            <w:proofErr w:type="gramStart"/>
            <w:r w:rsidRPr="00D40BE9">
              <w:rPr>
                <w:sz w:val="24"/>
                <w:szCs w:val="24"/>
              </w:rPr>
              <w:t xml:space="preserve"> :</w:t>
            </w:r>
            <w:proofErr w:type="gramEnd"/>
            <w:r w:rsidRPr="00D40BE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38.05.01 "Экономическая безопасность" / М. В. Попов [и др.] ; под ред.                      Н. В. </w:t>
            </w:r>
            <w:proofErr w:type="spellStart"/>
            <w:r w:rsidRPr="00D40BE9">
              <w:rPr>
                <w:sz w:val="24"/>
                <w:szCs w:val="24"/>
              </w:rPr>
              <w:t>Манохиной</w:t>
            </w:r>
            <w:proofErr w:type="spellEnd"/>
            <w:r w:rsidRPr="00D40BE9">
              <w:rPr>
                <w:sz w:val="24"/>
                <w:szCs w:val="24"/>
              </w:rPr>
              <w:t>. - Москва</w:t>
            </w:r>
            <w:proofErr w:type="gramStart"/>
            <w:r w:rsidRPr="00D40BE9">
              <w:rPr>
                <w:sz w:val="24"/>
                <w:szCs w:val="24"/>
              </w:rPr>
              <w:t xml:space="preserve"> :</w:t>
            </w:r>
            <w:proofErr w:type="gramEnd"/>
            <w:r w:rsidRPr="00D40BE9">
              <w:rPr>
                <w:sz w:val="24"/>
                <w:szCs w:val="24"/>
              </w:rPr>
              <w:t xml:space="preserve"> ИНФРА-М, 2017. - 320 с. </w:t>
            </w:r>
            <w:hyperlink r:id="rId10" w:tgtFrame="читать полный текст">
              <w:r w:rsidRPr="00D40BE9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http://znanium.com/go.php?id=641807</w:t>
              </w:r>
            </w:hyperlink>
          </w:p>
          <w:p w:rsidR="008C40C8" w:rsidRPr="00D40BE9" w:rsidRDefault="00D40BE9" w:rsidP="00BC372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Горбачев, С. В. Мировой опыт анализа и прогноза технико-</w:t>
            </w:r>
            <w:r w:rsidRPr="00D40BE9">
              <w:rPr>
                <w:bCs/>
                <w:sz w:val="24"/>
                <w:szCs w:val="24"/>
              </w:rPr>
              <w:t>экономического</w:t>
            </w:r>
            <w:r w:rsidRPr="00D40BE9">
              <w:rPr>
                <w:sz w:val="24"/>
                <w:szCs w:val="24"/>
              </w:rPr>
              <w:t> и научно-технологического </w:t>
            </w:r>
            <w:r w:rsidRPr="00D40BE9">
              <w:rPr>
                <w:bCs/>
                <w:sz w:val="24"/>
                <w:szCs w:val="24"/>
              </w:rPr>
              <w:t>развития</w:t>
            </w:r>
            <w:r w:rsidRPr="00D40BE9">
              <w:rPr>
                <w:sz w:val="24"/>
                <w:szCs w:val="24"/>
              </w:rPr>
              <w:t> государства [Электронный ресурс]</w:t>
            </w:r>
            <w:proofErr w:type="gramStart"/>
            <w:r w:rsidRPr="00D40BE9">
              <w:rPr>
                <w:sz w:val="24"/>
                <w:szCs w:val="24"/>
              </w:rPr>
              <w:t xml:space="preserve"> :</w:t>
            </w:r>
            <w:proofErr w:type="gramEnd"/>
            <w:r w:rsidRPr="00D40BE9">
              <w:rPr>
                <w:sz w:val="24"/>
                <w:szCs w:val="24"/>
              </w:rPr>
              <w:t xml:space="preserve"> монография / С. В. Горбачев. - Москва</w:t>
            </w:r>
            <w:proofErr w:type="gramStart"/>
            <w:r w:rsidRPr="00D40BE9">
              <w:rPr>
                <w:sz w:val="24"/>
                <w:szCs w:val="24"/>
              </w:rPr>
              <w:t xml:space="preserve"> :</w:t>
            </w:r>
            <w:proofErr w:type="gramEnd"/>
            <w:r w:rsidRPr="00D40BE9">
              <w:rPr>
                <w:sz w:val="24"/>
                <w:szCs w:val="24"/>
              </w:rPr>
              <w:t xml:space="preserve"> ИНФРА-М, 2018. - 121 с. </w:t>
            </w:r>
            <w:hyperlink r:id="rId11" w:tgtFrame="читать полный текст">
              <w:r w:rsidRPr="00D40BE9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http://znanium.com/go.php?id=924706</w:t>
              </w:r>
            </w:hyperlink>
          </w:p>
        </w:tc>
      </w:tr>
      <w:tr w:rsidR="008C40C8" w:rsidRPr="00D40BE9">
        <w:tc>
          <w:tcPr>
            <w:tcW w:w="10490" w:type="dxa"/>
            <w:gridSpan w:val="3"/>
            <w:shd w:val="clear" w:color="auto" w:fill="E7E6E6" w:themeFill="background2"/>
          </w:tcPr>
          <w:p w:rsidR="008C40C8" w:rsidRPr="00D40BE9" w:rsidRDefault="00D40BE9" w:rsidP="00D40BE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rPr>
                <w:b/>
                <w:sz w:val="24"/>
                <w:szCs w:val="24"/>
              </w:rPr>
            </w:pPr>
            <w:r w:rsidRPr="00D40BE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C40C8" w:rsidRPr="00D40BE9" w:rsidRDefault="00D40BE9" w:rsidP="00D40BE9">
            <w:pPr>
              <w:jc w:val="both"/>
              <w:rPr>
                <w:sz w:val="24"/>
                <w:szCs w:val="24"/>
              </w:rPr>
            </w:pPr>
            <w:r w:rsidRPr="00D40BE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40BE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40B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BE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40B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BE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40B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BE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40BE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40BE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C40C8" w:rsidRPr="00D40BE9" w:rsidRDefault="00D40BE9" w:rsidP="00D40BE9">
            <w:pPr>
              <w:jc w:val="both"/>
              <w:rPr>
                <w:sz w:val="24"/>
                <w:szCs w:val="24"/>
              </w:rPr>
            </w:pPr>
            <w:r w:rsidRPr="00D40BE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40BE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C40C8" w:rsidRPr="00D40BE9" w:rsidRDefault="00D40BE9" w:rsidP="00D40BE9">
            <w:pPr>
              <w:rPr>
                <w:b/>
                <w:sz w:val="24"/>
                <w:szCs w:val="24"/>
              </w:rPr>
            </w:pPr>
            <w:r w:rsidRPr="00D40BE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Общего доступа</w:t>
            </w:r>
          </w:p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- Справочная правовая система ГАРАНТ</w:t>
            </w:r>
          </w:p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E7E6E6" w:themeFill="background2"/>
          </w:tcPr>
          <w:p w:rsidR="008C40C8" w:rsidRPr="00D40BE9" w:rsidRDefault="00D40BE9" w:rsidP="00D40BE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C40C8" w:rsidRPr="00D40BE9" w:rsidRDefault="008C40C8" w:rsidP="00D40BE9">
      <w:pPr>
        <w:ind w:left="-284"/>
        <w:rPr>
          <w:sz w:val="24"/>
          <w:szCs w:val="24"/>
        </w:rPr>
      </w:pPr>
    </w:p>
    <w:p w:rsidR="008C40C8" w:rsidRPr="00D40BE9" w:rsidRDefault="00D40BE9" w:rsidP="00D40BE9">
      <w:pPr>
        <w:ind w:left="-284"/>
        <w:rPr>
          <w:sz w:val="24"/>
          <w:szCs w:val="24"/>
          <w:u w:val="single"/>
        </w:rPr>
      </w:pPr>
      <w:r w:rsidRPr="00D40BE9">
        <w:rPr>
          <w:sz w:val="24"/>
          <w:szCs w:val="24"/>
        </w:rPr>
        <w:lastRenderedPageBreak/>
        <w:t>Аннотацию подготовил                                                                                                          Чернов С.А.</w:t>
      </w:r>
      <w:r w:rsidRPr="00D40BE9">
        <w:rPr>
          <w:sz w:val="24"/>
          <w:szCs w:val="24"/>
          <w:u w:val="single"/>
        </w:rPr>
        <w:t xml:space="preserve"> </w:t>
      </w:r>
    </w:p>
    <w:p w:rsidR="008C40C8" w:rsidRPr="00D40BE9" w:rsidRDefault="008C40C8" w:rsidP="00D40BE9">
      <w:pPr>
        <w:rPr>
          <w:sz w:val="24"/>
          <w:szCs w:val="24"/>
          <w:u w:val="single"/>
        </w:rPr>
      </w:pPr>
    </w:p>
    <w:p w:rsidR="008C40C8" w:rsidRPr="00D40BE9" w:rsidRDefault="008C40C8" w:rsidP="00D40BE9">
      <w:pPr>
        <w:rPr>
          <w:sz w:val="24"/>
          <w:szCs w:val="24"/>
        </w:rPr>
      </w:pPr>
    </w:p>
    <w:p w:rsidR="008C40C8" w:rsidRPr="00D40BE9" w:rsidRDefault="00D40BE9" w:rsidP="00D40BE9">
      <w:pPr>
        <w:ind w:left="-284"/>
        <w:rPr>
          <w:sz w:val="24"/>
          <w:szCs w:val="24"/>
        </w:rPr>
      </w:pPr>
      <w:r w:rsidRPr="00D40BE9">
        <w:rPr>
          <w:sz w:val="24"/>
          <w:szCs w:val="24"/>
        </w:rPr>
        <w:t xml:space="preserve">Заведующий каф. </w:t>
      </w:r>
      <w:proofErr w:type="spellStart"/>
      <w:r w:rsidRPr="00D40BE9">
        <w:rPr>
          <w:sz w:val="24"/>
          <w:szCs w:val="24"/>
        </w:rPr>
        <w:t>РМЭиУ</w:t>
      </w:r>
      <w:proofErr w:type="spellEnd"/>
      <w:r w:rsidRPr="00D40BE9">
        <w:rPr>
          <w:sz w:val="24"/>
          <w:szCs w:val="24"/>
        </w:rPr>
        <w:tab/>
      </w:r>
      <w:r w:rsidRPr="00D40BE9">
        <w:rPr>
          <w:sz w:val="24"/>
          <w:szCs w:val="24"/>
        </w:rPr>
        <w:tab/>
      </w:r>
      <w:r w:rsidRPr="00D40BE9">
        <w:rPr>
          <w:sz w:val="24"/>
          <w:szCs w:val="24"/>
        </w:rPr>
        <w:tab/>
      </w:r>
      <w:r w:rsidRPr="00D40BE9">
        <w:rPr>
          <w:sz w:val="24"/>
          <w:szCs w:val="24"/>
        </w:rPr>
        <w:tab/>
      </w:r>
      <w:r w:rsidRPr="00D40BE9">
        <w:rPr>
          <w:sz w:val="24"/>
          <w:szCs w:val="24"/>
        </w:rPr>
        <w:tab/>
      </w:r>
      <w:r w:rsidRPr="00D40BE9">
        <w:rPr>
          <w:sz w:val="24"/>
          <w:szCs w:val="24"/>
        </w:rPr>
        <w:tab/>
        <w:t xml:space="preserve">                                 </w:t>
      </w:r>
      <w:r w:rsidRPr="00D40BE9">
        <w:rPr>
          <w:sz w:val="24"/>
          <w:szCs w:val="24"/>
        </w:rPr>
        <w:tab/>
      </w:r>
      <w:proofErr w:type="spellStart"/>
      <w:r w:rsidRPr="00D40BE9">
        <w:rPr>
          <w:sz w:val="24"/>
          <w:szCs w:val="24"/>
        </w:rPr>
        <w:t>Анимица</w:t>
      </w:r>
      <w:proofErr w:type="spellEnd"/>
      <w:r w:rsidRPr="00D40BE9">
        <w:rPr>
          <w:sz w:val="24"/>
          <w:szCs w:val="24"/>
        </w:rPr>
        <w:t xml:space="preserve"> Е.Г.</w:t>
      </w:r>
    </w:p>
    <w:sectPr w:rsidR="008C40C8" w:rsidRPr="00D40BE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D06"/>
    <w:multiLevelType w:val="multilevel"/>
    <w:tmpl w:val="2AF6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550AF"/>
    <w:multiLevelType w:val="multilevel"/>
    <w:tmpl w:val="3568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70AE1"/>
    <w:multiLevelType w:val="multilevel"/>
    <w:tmpl w:val="6D10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47709"/>
    <w:multiLevelType w:val="multilevel"/>
    <w:tmpl w:val="C798B8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1DB1BD7"/>
    <w:multiLevelType w:val="multilevel"/>
    <w:tmpl w:val="6D10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C8"/>
    <w:rsid w:val="008C40C8"/>
    <w:rsid w:val="00B352C5"/>
    <w:rsid w:val="00BC372C"/>
    <w:rsid w:val="00D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auto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D40B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auto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D40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0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8072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2470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6418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93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6ECB-E91A-430E-927E-376AD71B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Ольга Поздеева</cp:lastModifiedBy>
  <cp:revision>7</cp:revision>
  <cp:lastPrinted>2019-04-03T11:17:00Z</cp:lastPrinted>
  <dcterms:created xsi:type="dcterms:W3CDTF">2019-04-02T15:04:00Z</dcterms:created>
  <dcterms:modified xsi:type="dcterms:W3CDTF">2019-07-10T20:05:00Z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